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514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Эминя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Эйвазовича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Сеидов </w:t>
      </w:r>
      <w:r>
        <w:rPr>
          <w:rFonts w:ascii="Times New Roman" w:eastAsia="Times New Roman" w:hAnsi="Times New Roman" w:cs="Times New Roman"/>
          <w:sz w:val="28"/>
          <w:szCs w:val="28"/>
        </w:rPr>
        <w:t>Э.Э.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Сеидов Э.Э.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Сеидова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Сеидова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30269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Сеидова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Сеидова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Эминя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Эйвазовича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514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0412365400575005142415183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2rplc-10">
    <w:name w:val="cat-OrganizationName grp-22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8rplc-12">
    <w:name w:val="cat-ExternalSystemDefined grp-28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8rplc-26">
    <w:name w:val="cat-Sum grp-18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